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B2" w:rsidRPr="00606DEF" w:rsidRDefault="00F949B2" w:rsidP="00606DE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170"/>
        <w:gridCol w:w="1080"/>
        <w:gridCol w:w="681"/>
        <w:gridCol w:w="681"/>
        <w:gridCol w:w="681"/>
        <w:gridCol w:w="681"/>
        <w:gridCol w:w="681"/>
        <w:gridCol w:w="681"/>
        <w:gridCol w:w="61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F949B2" w:rsidRPr="00606DEF">
        <w:trPr>
          <w:jc w:val="center"/>
        </w:trPr>
        <w:tc>
          <w:tcPr>
            <w:tcW w:w="687" w:type="dxa"/>
            <w:vMerge w:val="restart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687" w:type="dxa"/>
            <w:vMerge w:val="restart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679" w:type="dxa"/>
            <w:gridSpan w:val="17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949B2" w:rsidRPr="00606DEF">
        <w:trPr>
          <w:jc w:val="center"/>
        </w:trPr>
        <w:tc>
          <w:tcPr>
            <w:tcW w:w="687" w:type="dxa"/>
            <w:vMerge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4-Доброжелательность, вежливость работников организации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F949B2" w:rsidRPr="00606DEF">
        <w:trPr>
          <w:jc w:val="center"/>
        </w:trPr>
        <w:tc>
          <w:tcPr>
            <w:tcW w:w="687" w:type="dxa"/>
            <w:vMerge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F949B2" w:rsidRPr="00606DEF">
        <w:trPr>
          <w:jc w:val="center"/>
        </w:trPr>
        <w:tc>
          <w:tcPr>
            <w:tcW w:w="687" w:type="dxa"/>
            <w:vMerge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87" w:type="dxa"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</w:tr>
      <w:tr w:rsidR="00F949B2" w:rsidRPr="00606DEF">
        <w:trPr>
          <w:jc w:val="center"/>
        </w:trPr>
        <w:tc>
          <w:tcPr>
            <w:tcW w:w="687" w:type="dxa"/>
            <w:vMerge w:val="restart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7" w:type="dxa"/>
            <w:vMerge w:val="restart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687" w:type="dxa"/>
            <w:vMerge w:val="restart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МДОУ д/с № 30</w:t>
            </w:r>
          </w:p>
        </w:tc>
        <w:tc>
          <w:tcPr>
            <w:tcW w:w="1374" w:type="dxa"/>
            <w:gridSpan w:val="2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7" w:type="dxa"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</w:p>
        </w:tc>
      </w:tr>
      <w:tr w:rsidR="00F949B2" w:rsidRPr="00606DEF">
        <w:trPr>
          <w:jc w:val="center"/>
        </w:trPr>
        <w:tc>
          <w:tcPr>
            <w:tcW w:w="687" w:type="dxa"/>
            <w:vMerge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71.7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7" w:type="dxa"/>
            <w:vAlign w:val="center"/>
          </w:tcPr>
          <w:p w:rsidR="00F949B2" w:rsidRPr="00606DEF" w:rsidRDefault="00F949B2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687" w:type="dxa"/>
            <w:vAlign w:val="center"/>
          </w:tcPr>
          <w:p w:rsidR="00F949B2" w:rsidRPr="00606DEF" w:rsidRDefault="00EC3056" w:rsidP="00606DE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EF"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</w:p>
        </w:tc>
      </w:tr>
    </w:tbl>
    <w:p w:rsidR="00F949B2" w:rsidRPr="00606DEF" w:rsidRDefault="00EC3056" w:rsidP="0060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B2" w:rsidRPr="00606DEF" w:rsidRDefault="00EC3056" w:rsidP="0060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DEF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F949B2" w:rsidRPr="00606DEF" w:rsidRDefault="00EC3056" w:rsidP="0060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DEF">
        <w:rPr>
          <w:rFonts w:ascii="Times New Roman" w:hAnsi="Times New Roman" w:cs="Times New Roman"/>
          <w:sz w:val="28"/>
          <w:szCs w:val="2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организации. Ниже среднего уровня доступность образовательной деятельности для инвалидов. </w:t>
      </w:r>
    </w:p>
    <w:p w:rsidR="00606DEF" w:rsidRPr="00606DEF" w:rsidRDefault="00EC3056" w:rsidP="0060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DEF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</w:t>
      </w:r>
      <w:r w:rsidR="00606DEF">
        <w:rPr>
          <w:rFonts w:ascii="Times New Roman" w:hAnsi="Times New Roman" w:cs="Times New Roman"/>
          <w:sz w:val="28"/>
          <w:szCs w:val="28"/>
          <w:lang w:val="ru-RU"/>
        </w:rPr>
        <w:t>порядок (форму) размещения.</w:t>
      </w:r>
      <w:r w:rsidRPr="00606DEF">
        <w:rPr>
          <w:rFonts w:ascii="Times New Roman" w:hAnsi="Times New Roman" w:cs="Times New Roman"/>
          <w:sz w:val="28"/>
          <w:szCs w:val="28"/>
          <w:lang w:val="ru-RU"/>
        </w:rPr>
        <w:t xml:space="preserve">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  <w:bookmarkStart w:id="0" w:name="_GoBack"/>
      <w:bookmarkEnd w:id="0"/>
    </w:p>
    <w:sectPr w:rsidR="00606DEF" w:rsidRPr="00606DEF" w:rsidSect="00840F5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F0" w:rsidRDefault="00AE5DF0" w:rsidP="001F29DF">
      <w:pPr>
        <w:spacing w:after="0" w:line="240" w:lineRule="auto"/>
      </w:pPr>
      <w:r>
        <w:separator/>
      </w:r>
    </w:p>
  </w:endnote>
  <w:endnote w:type="continuationSeparator" w:id="0">
    <w:p w:rsidR="00AE5DF0" w:rsidRDefault="00AE5DF0" w:rsidP="001F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955955"/>
      <w:docPartObj>
        <w:docPartGallery w:val="Page Numbers (Bottom of Page)"/>
        <w:docPartUnique/>
      </w:docPartObj>
    </w:sdtPr>
    <w:sdtEndPr/>
    <w:sdtContent>
      <w:p w:rsidR="00334BDB" w:rsidRDefault="00334B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EF" w:rsidRPr="00606DEF">
          <w:rPr>
            <w:noProof/>
            <w:lang w:val="ru-RU"/>
          </w:rPr>
          <w:t>1</w:t>
        </w:r>
        <w:r>
          <w:fldChar w:fldCharType="end"/>
        </w:r>
      </w:p>
    </w:sdtContent>
  </w:sdt>
  <w:p w:rsidR="00334BDB" w:rsidRDefault="00334B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F0" w:rsidRDefault="00AE5DF0" w:rsidP="001F29DF">
      <w:pPr>
        <w:spacing w:after="0" w:line="240" w:lineRule="auto"/>
      </w:pPr>
      <w:r>
        <w:separator/>
      </w:r>
    </w:p>
  </w:footnote>
  <w:footnote w:type="continuationSeparator" w:id="0">
    <w:p w:rsidR="00AE5DF0" w:rsidRDefault="00AE5DF0" w:rsidP="001F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F29DF"/>
    <w:rsid w:val="0023378B"/>
    <w:rsid w:val="0029639D"/>
    <w:rsid w:val="00326F90"/>
    <w:rsid w:val="00334BDB"/>
    <w:rsid w:val="003433EF"/>
    <w:rsid w:val="00491E98"/>
    <w:rsid w:val="00606DEF"/>
    <w:rsid w:val="00840F5D"/>
    <w:rsid w:val="008A7D8C"/>
    <w:rsid w:val="009627CA"/>
    <w:rsid w:val="009E24D0"/>
    <w:rsid w:val="00A23BEE"/>
    <w:rsid w:val="00AA1D8D"/>
    <w:rsid w:val="00AE5DF0"/>
    <w:rsid w:val="00B47730"/>
    <w:rsid w:val="00CA767D"/>
    <w:rsid w:val="00CB0664"/>
    <w:rsid w:val="00DC5E89"/>
    <w:rsid w:val="00DD2ECD"/>
    <w:rsid w:val="00EC3056"/>
    <w:rsid w:val="00F949B2"/>
    <w:rsid w:val="00FC242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4A01B"/>
  <w14:defaultImageDpi w14:val="300"/>
  <w15:docId w15:val="{5E6873E0-CD03-435F-AB51-030E06DF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0DD52-0D25-4BF6-96F1-B6D7A0BD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 города Ярославля</Company>
  <LinksUpToDate>false</LinksUpToDate>
  <CharactersWithSpaces>1965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</cp:lastModifiedBy>
  <cp:revision>2</cp:revision>
  <cp:lastPrinted>2019-12-04T12:55:00Z</cp:lastPrinted>
  <dcterms:created xsi:type="dcterms:W3CDTF">2020-01-20T14:05:00Z</dcterms:created>
  <dcterms:modified xsi:type="dcterms:W3CDTF">2020-01-20T14:05:00Z</dcterms:modified>
</cp:coreProperties>
</file>